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  <w:t>应聘报名表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993"/>
        <w:gridCol w:w="309"/>
        <w:gridCol w:w="541"/>
        <w:gridCol w:w="714"/>
        <w:gridCol w:w="845"/>
        <w:gridCol w:w="391"/>
        <w:gridCol w:w="885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3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27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是否猎头推荐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391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391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（工作经历由近及远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如工作经历较多，请自行复制完成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7"/>
              <w:tblW w:w="13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6"/>
              <w:gridCol w:w="992"/>
              <w:gridCol w:w="5103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单位名称: 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工作职责及内容：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tbl>
            <w:tblPr>
              <w:tblStyle w:val="7"/>
              <w:tblW w:w="13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6"/>
              <w:gridCol w:w="992"/>
              <w:gridCol w:w="5103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单位名称: 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工作职责及内容：</w:t>
            </w: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tbl>
            <w:tblPr>
              <w:tblStyle w:val="7"/>
              <w:tblW w:w="13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6"/>
              <w:gridCol w:w="992"/>
              <w:gridCol w:w="5103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单位名称: 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工作职责及内容：</w:t>
            </w:r>
          </w:p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tbl>
            <w:tblPr>
              <w:tblStyle w:val="7"/>
              <w:tblW w:w="13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6"/>
              <w:gridCol w:w="992"/>
              <w:gridCol w:w="5103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单位名称: 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992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工作职责及内容：</w:t>
            </w:r>
          </w:p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tbl>
            <w:tblPr>
              <w:tblStyle w:val="7"/>
              <w:tblW w:w="13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6"/>
              <w:gridCol w:w="992"/>
              <w:gridCol w:w="5103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4426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主要工作业绩（近三年主要业绩）：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7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5" w:h="16838" w:orient="landscape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jc w:val="center"/>
    </w:pPr>
    <w:r>
      <w:rPr>
        <w:rFonts w:ascii="宋体" w:hAnsi="宋体" w:eastAsia="宋体"/>
        <w:sz w:val="20"/>
      </w:rPr>
      <w:fldChar w:fldCharType="begin"/>
    </w:r>
    <w:r>
      <w:rPr>
        <w:rFonts w:ascii="宋体" w:hAnsi="宋体" w:eastAsia="宋体"/>
        <w:sz w:val="20"/>
      </w:rPr>
      <w:instrText xml:space="preserve">PAGE   \* MERGEFORMAT</w:instrText>
    </w:r>
    <w:r>
      <w:rPr>
        <w:rFonts w:ascii="宋体" w:hAnsi="宋体" w:eastAsia="宋体"/>
        <w:sz w:val="20"/>
      </w:rPr>
      <w:fldChar w:fldCharType="separate"/>
    </w:r>
    <w:r>
      <w:rPr>
        <w:rFonts w:ascii="宋体" w:hAnsi="宋体" w:eastAsia="宋体"/>
        <w:sz w:val="20"/>
        <w:lang w:val="zh-CN"/>
      </w:rPr>
      <w:t>1</w:t>
    </w:r>
    <w:r>
      <w:rPr>
        <w:rFonts w:ascii="宋体" w:hAnsi="宋体" w:eastAsia="宋体"/>
        <w:sz w:val="20"/>
      </w:rPr>
      <w:fldChar w:fldCharType="end"/>
    </w:r>
    <w: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2"/>
      </w:numPr>
      <w:jc w:val="center"/>
    </w:pPr>
    <w:r>
      <w:rPr>
        <w:rFonts w:ascii="宋体" w:hAnsi="宋体" w:eastAsia="宋体"/>
        <w:sz w:val="20"/>
      </w:rPr>
      <w:fldChar w:fldCharType="begin"/>
    </w:r>
    <w:r>
      <w:rPr>
        <w:rFonts w:ascii="宋体" w:hAnsi="宋体" w:eastAsia="宋体"/>
        <w:sz w:val="20"/>
      </w:rPr>
      <w:instrText xml:space="preserve">PAGE   \* MERGEFORMAT</w:instrText>
    </w:r>
    <w:r>
      <w:rPr>
        <w:rFonts w:ascii="宋体" w:hAnsi="宋体" w:eastAsia="宋体"/>
        <w:sz w:val="20"/>
      </w:rPr>
      <w:fldChar w:fldCharType="separate"/>
    </w:r>
    <w:r>
      <w:rPr>
        <w:rFonts w:ascii="宋体" w:hAnsi="宋体" w:eastAsia="宋体"/>
        <w:sz w:val="20"/>
        <w:lang w:val="zh-CN"/>
      </w:rPr>
      <w:t>2</w:t>
    </w:r>
    <w:r>
      <w:rPr>
        <w:rFonts w:ascii="宋体" w:hAnsi="宋体" w:eastAsia="宋体"/>
        <w:sz w:val="20"/>
      </w:rPr>
      <w:fldChar w:fldCharType="end"/>
    </w:r>
    <w: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4099" name="图片 3" descr="E:\公司LOGO\汇融\微信图片_2019022522064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图片 3" descr="E:\公司LOGO\汇融\微信图片_20190225220645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573" cy="495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D"/>
    <w:multiLevelType w:val="multilevel"/>
    <w:tmpl w:val="0000000D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bookFoldPrinting w:val="1"/>
  <w:bookFoldPrintingSheets w:val="4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C"/>
    <w:rsid w:val="000A5CE6"/>
    <w:rsid w:val="0021296C"/>
    <w:rsid w:val="00266CAD"/>
    <w:rsid w:val="003561AA"/>
    <w:rsid w:val="00E55812"/>
    <w:rsid w:val="01B15F2D"/>
    <w:rsid w:val="036F5EF5"/>
    <w:rsid w:val="08002173"/>
    <w:rsid w:val="0E0B08E7"/>
    <w:rsid w:val="10987F05"/>
    <w:rsid w:val="14284994"/>
    <w:rsid w:val="1B905E0D"/>
    <w:rsid w:val="1D624185"/>
    <w:rsid w:val="360365D0"/>
    <w:rsid w:val="3D782C7F"/>
    <w:rsid w:val="3D99189D"/>
    <w:rsid w:val="49EC2D9C"/>
    <w:rsid w:val="54F826BD"/>
    <w:rsid w:val="57A2432B"/>
    <w:rsid w:val="5E5D590B"/>
    <w:rsid w:val="75BE5F9E"/>
    <w:rsid w:val="7D8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left"/>
    <w:basedOn w:val="8"/>
    <w:qFormat/>
    <w:uiPriority w:val="0"/>
  </w:style>
  <w:style w:type="character" w:customStyle="1" w:styleId="12">
    <w:name w:val="pubmsg"/>
    <w:basedOn w:val="8"/>
    <w:qFormat/>
    <w:uiPriority w:val="0"/>
  </w:style>
  <w:style w:type="character" w:customStyle="1" w:styleId="13">
    <w:name w:val="pubmsg_span"/>
    <w:basedOn w:val="8"/>
    <w:qFormat/>
    <w:uiPriority w:val="0"/>
  </w:style>
  <w:style w:type="character" w:customStyle="1" w:styleId="14">
    <w:name w:val="head_title_print"/>
    <w:basedOn w:val="8"/>
    <w:qFormat/>
    <w:uiPriority w:val="0"/>
  </w:style>
  <w:style w:type="character" w:customStyle="1" w:styleId="15">
    <w:name w:val="wopacity"/>
    <w:basedOn w:val="8"/>
    <w:qFormat/>
    <w:uiPriority w:val="0"/>
  </w:style>
  <w:style w:type="character" w:customStyle="1" w:styleId="16">
    <w:name w:val="head_title_collect"/>
    <w:basedOn w:val="8"/>
    <w:qFormat/>
    <w:uiPriority w:val="0"/>
  </w:style>
  <w:style w:type="character" w:customStyle="1" w:styleId="17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9">
    <w:name w:val="未处理的提及1"/>
    <w:basedOn w:val="8"/>
    <w:qFormat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BE9B-B76A-410F-8145-30D436EDD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2</TotalTime>
  <ScaleCrop>false</ScaleCrop>
  <LinksUpToDate>false</LinksUpToDate>
  <CharactersWithSpaces>684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2021-03-04T09:12:00Z</dcterms:created>
  <dc:creator>lanyoo ray</dc:creator>
  <cp:lastModifiedBy>陈微微</cp:lastModifiedBy>
  <cp:lastPrinted>2019-04-08T04:22:00Z</cp:lastPrinted>
  <dcterms:modified xsi:type="dcterms:W3CDTF">2022-04-19T04:28:08Z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06845176A93C40279B8C37F34F2630CD</vt:lpwstr>
  </property>
  <property fmtid="{D5CDD505-2E9C-101B-9397-08002B2CF9AE}" pid="4" name="commondata">
    <vt:lpwstr>eyJoZGlkIjoiYzI4NDZhOTIzOTFjYTkxNDYyNzkxYjFmYzFiYWIwOTAifQ==</vt:lpwstr>
  </property>
</Properties>
</file>